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7D402E">
        <w:rPr>
          <w:rFonts w:ascii="Times New Roman" w:eastAsia="Times New Roman" w:hAnsi="Times New Roman"/>
          <w:sz w:val="28"/>
          <w:szCs w:val="28"/>
          <w:lang w:eastAsia="ru-RU"/>
        </w:rPr>
        <w:t>12 комбінованого типу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7D402E">
        <w:rPr>
          <w:rFonts w:ascii="Times New Roman" w:eastAsia="Times New Roman" w:hAnsi="Times New Roman"/>
          <w:sz w:val="28"/>
          <w:szCs w:val="28"/>
          <w:lang w:eastAsia="ru-RU"/>
        </w:rPr>
        <w:t>Валентинівська</w:t>
      </w:r>
      <w:proofErr w:type="spellEnd"/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D402E">
        <w:rPr>
          <w:rFonts w:ascii="Times New Roman" w:eastAsia="Times New Roman" w:hAnsi="Times New Roman"/>
          <w:sz w:val="28"/>
          <w:szCs w:val="28"/>
          <w:lang w:eastAsia="ru-RU"/>
        </w:rPr>
        <w:t>25-Д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7D40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02E" w:rsidRPr="007D402E">
        <w:rPr>
          <w:rFonts w:ascii="Times New Roman" w:eastAsia="Times New Roman" w:hAnsi="Times New Roman"/>
          <w:sz w:val="28"/>
          <w:szCs w:val="28"/>
          <w:lang w:eastAsia="ru-RU"/>
        </w:rPr>
        <w:t>UA-2021-06-02-004348-c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7D402E">
        <w:rPr>
          <w:rFonts w:ascii="Times New Roman" w:hAnsi="Times New Roman"/>
          <w:sz w:val="28"/>
          <w:szCs w:val="28"/>
        </w:rPr>
        <w:t>12 комбінованого типу</w:t>
      </w:r>
      <w:r w:rsidR="00DC111D" w:rsidRPr="00DC111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294A77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D402E">
        <w:rPr>
          <w:rFonts w:ascii="Times New Roman" w:eastAsia="Times New Roman" w:hAnsi="Times New Roman"/>
          <w:sz w:val="28"/>
          <w:szCs w:val="28"/>
          <w:lang w:eastAsia="ru-RU"/>
        </w:rPr>
        <w:t>221 574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02E">
        <w:rPr>
          <w:rFonts w:ascii="Times New Roman" w:eastAsia="Times New Roman" w:hAnsi="Times New Roman"/>
          <w:sz w:val="28"/>
          <w:szCs w:val="28"/>
          <w:lang w:eastAsia="ru-RU"/>
        </w:rPr>
        <w:t>221 574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4B8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1641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63</cp:revision>
  <cp:lastPrinted>2021-03-22T13:14:00Z</cp:lastPrinted>
  <dcterms:created xsi:type="dcterms:W3CDTF">2021-03-17T12:08:00Z</dcterms:created>
  <dcterms:modified xsi:type="dcterms:W3CDTF">2021-06-03T09:11:00Z</dcterms:modified>
</cp:coreProperties>
</file>